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0067-01-2024-002282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3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3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Рябовол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0412365400675005822415105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8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45">
    <w:name w:val="cat-UserDefined grp-3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